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5"/>
      </w:tblGrid>
      <w:tr w:rsidR="00437E6D" w:rsidRPr="00B06FA0" w14:paraId="6105B15E" w14:textId="77777777">
        <w:tc>
          <w:tcPr>
            <w:tcW w:w="9015" w:type="dxa"/>
            <w:shd w:val="clear" w:color="auto" w:fill="auto"/>
          </w:tcPr>
          <w:p w14:paraId="75B5F85B" w14:textId="77777777" w:rsidR="00437E6D" w:rsidRPr="00BA5F9A" w:rsidRDefault="00F5225C" w:rsidP="00437E6D">
            <w:pPr>
              <w:pStyle w:val="Universittseinheit"/>
              <w:rPr>
                <w:sz w:val="24"/>
              </w:rPr>
            </w:pPr>
            <w:bookmarkStart w:id="0" w:name="_Toc259089390"/>
            <w:bookmarkStart w:id="1" w:name="_GoBack"/>
            <w:bookmarkEnd w:id="1"/>
            <w:r w:rsidRPr="00BA5F9A">
              <w:rPr>
                <w:rFonts w:ascii="Palatino Linotype" w:hAnsi="Palatino Linotype"/>
                <w:sz w:val="24"/>
              </w:rPr>
              <w:t xml:space="preserve">Botanischer Garten </w:t>
            </w:r>
            <w:proofErr w:type="spellStart"/>
            <w:r w:rsidRPr="00BA5F9A">
              <w:rPr>
                <w:rFonts w:ascii="Palatino Linotype" w:hAnsi="Palatino Linotype"/>
                <w:sz w:val="24"/>
              </w:rPr>
              <w:t>Zollikerstr</w:t>
            </w:r>
            <w:proofErr w:type="spellEnd"/>
            <w:r w:rsidRPr="00BA5F9A">
              <w:rPr>
                <w:rFonts w:ascii="Palatino Linotype" w:hAnsi="Palatino Linotype"/>
                <w:sz w:val="24"/>
              </w:rPr>
              <w:t>. 107</w:t>
            </w:r>
          </w:p>
        </w:tc>
      </w:tr>
      <w:tr w:rsidR="00437E6D" w:rsidRPr="00B06FA0" w14:paraId="684651C8" w14:textId="77777777">
        <w:trPr>
          <w:trHeight w:hRule="exact" w:val="108"/>
        </w:trPr>
        <w:tc>
          <w:tcPr>
            <w:tcW w:w="9015" w:type="dxa"/>
            <w:tcBorders>
              <w:bottom w:val="single" w:sz="2" w:space="0" w:color="auto"/>
            </w:tcBorders>
            <w:shd w:val="clear" w:color="auto" w:fill="auto"/>
          </w:tcPr>
          <w:p w14:paraId="32725C29" w14:textId="77777777" w:rsidR="00437E6D" w:rsidRPr="00B06FA0" w:rsidRDefault="00437E6D" w:rsidP="00437E6D"/>
        </w:tc>
      </w:tr>
      <w:tr w:rsidR="00437E6D" w:rsidRPr="00B06FA0" w14:paraId="0E9768E5" w14:textId="77777777">
        <w:trPr>
          <w:trHeight w:hRule="exact" w:val="181"/>
        </w:trPr>
        <w:tc>
          <w:tcPr>
            <w:tcW w:w="9015" w:type="dxa"/>
            <w:tcBorders>
              <w:top w:val="single" w:sz="2" w:space="0" w:color="auto"/>
            </w:tcBorders>
            <w:shd w:val="clear" w:color="auto" w:fill="auto"/>
          </w:tcPr>
          <w:p w14:paraId="6CBC4B08" w14:textId="77777777" w:rsidR="00437E6D" w:rsidRPr="00B06FA0" w:rsidRDefault="00437E6D" w:rsidP="00437E6D"/>
        </w:tc>
      </w:tr>
    </w:tbl>
    <w:bookmarkEnd w:id="0"/>
    <w:p w14:paraId="619FDDC0" w14:textId="77777777" w:rsidR="00437E6D" w:rsidRPr="00BA5F9A" w:rsidRDefault="00F5225C" w:rsidP="00437E6D">
      <w:pPr>
        <w:pStyle w:val="Titre2"/>
        <w:rPr>
          <w:sz w:val="40"/>
        </w:rPr>
      </w:pPr>
      <w:r w:rsidRPr="00BA5F9A">
        <w:rPr>
          <w:sz w:val="40"/>
        </w:rPr>
        <w:t>Programm öffentlicher Führungen</w:t>
      </w:r>
    </w:p>
    <w:p w14:paraId="4D0AF04E" w14:textId="7657D351" w:rsidR="00437E6D" w:rsidRPr="00BA5F9A" w:rsidRDefault="008C6BB9" w:rsidP="00437E6D">
      <w:pPr>
        <w:pStyle w:val="Titre3"/>
        <w:rPr>
          <w:b w:val="0"/>
          <w:sz w:val="40"/>
        </w:rPr>
      </w:pPr>
      <w:r>
        <w:rPr>
          <w:b w:val="0"/>
          <w:sz w:val="40"/>
        </w:rPr>
        <w:t>November und Dezember</w:t>
      </w:r>
      <w:r w:rsidR="006302A9">
        <w:rPr>
          <w:b w:val="0"/>
          <w:sz w:val="40"/>
        </w:rPr>
        <w:t xml:space="preserve"> </w:t>
      </w:r>
      <w:r w:rsidR="00427720">
        <w:rPr>
          <w:b w:val="0"/>
          <w:sz w:val="40"/>
        </w:rPr>
        <w:t>2018</w:t>
      </w:r>
      <w:r w:rsidR="00077126">
        <w:rPr>
          <w:b w:val="0"/>
          <w:sz w:val="40"/>
        </w:rPr>
        <w:t xml:space="preserve">; </w:t>
      </w:r>
      <w:r w:rsidR="00E70832">
        <w:rPr>
          <w:b w:val="0"/>
          <w:sz w:val="32"/>
          <w:szCs w:val="32"/>
        </w:rPr>
        <w:t>Vorschau Januar</w:t>
      </w:r>
      <w:r w:rsidR="00CC4A5D">
        <w:rPr>
          <w:b w:val="0"/>
          <w:sz w:val="32"/>
          <w:szCs w:val="32"/>
        </w:rPr>
        <w:t xml:space="preserve"> </w:t>
      </w:r>
      <w:r w:rsidR="00077126" w:rsidRPr="00E61013">
        <w:rPr>
          <w:b w:val="0"/>
          <w:sz w:val="32"/>
          <w:szCs w:val="32"/>
        </w:rPr>
        <w:t>2019</w:t>
      </w:r>
    </w:p>
    <w:p w14:paraId="37B1CD35" w14:textId="77777777" w:rsidR="00437E6D" w:rsidRPr="00C12400" w:rsidRDefault="00437E6D" w:rsidP="00437E6D"/>
    <w:p w14:paraId="3B1A412C" w14:textId="77777777" w:rsidR="00437E6D" w:rsidRDefault="00F5225C" w:rsidP="00437E6D">
      <w:pPr>
        <w:jc w:val="both"/>
        <w:rPr>
          <w:sz w:val="22"/>
        </w:rPr>
      </w:pPr>
      <w:r w:rsidRPr="00BA5F9A">
        <w:rPr>
          <w:sz w:val="22"/>
        </w:rPr>
        <w:t>*</w:t>
      </w:r>
      <w:r w:rsidRPr="00BA5F9A">
        <w:rPr>
          <w:i/>
          <w:sz w:val="22"/>
        </w:rPr>
        <w:t xml:space="preserve"> </w:t>
      </w:r>
      <w:r w:rsidRPr="00BA5F9A">
        <w:rPr>
          <w:sz w:val="22"/>
        </w:rPr>
        <w:t>Besammlung :</w:t>
      </w:r>
      <w:r w:rsidRPr="00BA5F9A">
        <w:rPr>
          <w:sz w:val="22"/>
        </w:rPr>
        <w:tab/>
        <w:t>auf der Terrasse bei der Cafeteria (ausser *)</w:t>
      </w:r>
    </w:p>
    <w:p w14:paraId="13A8AED7" w14:textId="77777777" w:rsidR="004E7476" w:rsidRDefault="004E7476" w:rsidP="00437E6D">
      <w:pPr>
        <w:jc w:val="both"/>
        <w:rPr>
          <w:sz w:val="22"/>
        </w:rPr>
      </w:pPr>
    </w:p>
    <w:tbl>
      <w:tblPr>
        <w:tblW w:w="90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495366" w:rsidRPr="006E4699" w14:paraId="1069D755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C29" w14:textId="77777777" w:rsidR="00495366" w:rsidRPr="006E4699" w:rsidRDefault="00495366" w:rsidP="00B905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6E4699">
              <w:rPr>
                <w:sz w:val="22"/>
                <w:szCs w:val="22"/>
                <w:lang w:val="de-DE" w:eastAsia="de-DE"/>
              </w:rPr>
              <w:t>Dienstag 6.11.18</w:t>
            </w:r>
          </w:p>
          <w:p w14:paraId="4C1ED7EC" w14:textId="77777777" w:rsidR="00495366" w:rsidRPr="006E4699" w:rsidRDefault="00495366" w:rsidP="00B905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12.30 - </w:t>
            </w:r>
            <w:r w:rsidRPr="006E4699">
              <w:rPr>
                <w:sz w:val="22"/>
                <w:szCs w:val="22"/>
                <w:lang w:val="de-DE" w:eastAsia="de-DE"/>
              </w:rPr>
              <w:t>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948" w14:textId="77777777" w:rsidR="00495366" w:rsidRPr="00020F7B" w:rsidRDefault="00495366" w:rsidP="00B9056F">
            <w:pPr>
              <w:spacing w:line="240" w:lineRule="auto"/>
              <w:rPr>
                <w:color w:val="000000"/>
                <w:sz w:val="22"/>
                <w:szCs w:val="22"/>
                <w:lang w:eastAsia="de-DE"/>
              </w:rPr>
            </w:pPr>
            <w:r w:rsidRPr="00020F7B">
              <w:rPr>
                <w:bCs/>
                <w:color w:val="000000"/>
                <w:sz w:val="22"/>
                <w:szCs w:val="22"/>
                <w:lang w:eastAsia="de-DE"/>
              </w:rPr>
              <w:t xml:space="preserve">Johann Jakob </w:t>
            </w:r>
            <w:proofErr w:type="spellStart"/>
            <w:r w:rsidRPr="00020F7B">
              <w:rPr>
                <w:bCs/>
                <w:color w:val="000000"/>
                <w:sz w:val="22"/>
                <w:szCs w:val="22"/>
                <w:lang w:eastAsia="de-DE"/>
              </w:rPr>
              <w:t>Scheuchzers</w:t>
            </w:r>
            <w:proofErr w:type="spellEnd"/>
            <w:r w:rsidRPr="00020F7B">
              <w:rPr>
                <w:bCs/>
                <w:color w:val="000000"/>
                <w:sz w:val="22"/>
                <w:szCs w:val="22"/>
                <w:lang w:eastAsia="de-DE"/>
              </w:rPr>
              <w:t xml:space="preserve"> „Museum </w:t>
            </w:r>
            <w:proofErr w:type="spellStart"/>
            <w:r w:rsidRPr="00020F7B">
              <w:rPr>
                <w:bCs/>
                <w:color w:val="000000"/>
                <w:sz w:val="22"/>
                <w:szCs w:val="22"/>
                <w:lang w:eastAsia="de-DE"/>
              </w:rPr>
              <w:t>Diluvianum</w:t>
            </w:r>
            <w:proofErr w:type="spellEnd"/>
            <w:r w:rsidRPr="00020F7B">
              <w:rPr>
                <w:bCs/>
                <w:color w:val="000000"/>
                <w:sz w:val="22"/>
                <w:szCs w:val="22"/>
                <w:lang w:eastAsia="de-DE"/>
              </w:rPr>
              <w:t>“: Wiederentdeckung des Manuskripts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020F7B">
              <w:rPr>
                <w:rFonts w:eastAsia="Times New Roman"/>
                <w:sz w:val="22"/>
                <w:szCs w:val="22"/>
                <w:lang w:eastAsia="de-DE"/>
              </w:rPr>
              <w:t>(Vortrag)</w:t>
            </w:r>
          </w:p>
          <w:p w14:paraId="145E331D" w14:textId="77777777" w:rsidR="00495366" w:rsidRPr="00020F7B" w:rsidRDefault="0049536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020F7B">
              <w:rPr>
                <w:rFonts w:eastAsia="Times New Roman"/>
                <w:sz w:val="22"/>
                <w:szCs w:val="22"/>
                <w:lang w:eastAsia="de-DE"/>
              </w:rPr>
              <w:t xml:space="preserve">Martin </w:t>
            </w:r>
            <w:proofErr w:type="spellStart"/>
            <w:r w:rsidRPr="00020F7B">
              <w:rPr>
                <w:rFonts w:eastAsia="Times New Roman"/>
                <w:sz w:val="22"/>
                <w:szCs w:val="22"/>
                <w:lang w:eastAsia="de-DE"/>
              </w:rPr>
              <w:t>Spinnler</w:t>
            </w:r>
            <w:proofErr w:type="spellEnd"/>
          </w:p>
          <w:p w14:paraId="7CDB9ED9" w14:textId="77777777" w:rsidR="00495366" w:rsidRPr="006E4699" w:rsidRDefault="0049536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495366" w:rsidRPr="00B22195" w14:paraId="0F6DA11E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032" w14:textId="29D66620" w:rsidR="00495366" w:rsidRPr="00396985" w:rsidRDefault="00495366" w:rsidP="00B905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  <w:lang w:val="de-DE" w:eastAsia="de-DE"/>
              </w:rPr>
            </w:pPr>
            <w:r w:rsidRPr="00396985">
              <w:rPr>
                <w:b/>
                <w:sz w:val="22"/>
                <w:szCs w:val="22"/>
                <w:lang w:val="de-DE" w:eastAsia="de-DE"/>
              </w:rPr>
              <w:t>Samstag 10.11.18</w:t>
            </w:r>
          </w:p>
          <w:p w14:paraId="21C28781" w14:textId="2118AC20" w:rsidR="00495366" w:rsidRPr="00495366" w:rsidRDefault="00495366" w:rsidP="00B905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495366">
              <w:rPr>
                <w:sz w:val="22"/>
                <w:szCs w:val="22"/>
                <w:lang w:val="de-DE" w:eastAsia="de-DE"/>
              </w:rPr>
              <w:t>14.15 bis 15.30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23B" w14:textId="7F58C414" w:rsidR="00495366" w:rsidRPr="00495366" w:rsidRDefault="00495366" w:rsidP="00495366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</w:pPr>
            <w:r w:rsidRPr="004953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  <w:t>Plastik Edukation (Vortrag)</w:t>
            </w:r>
          </w:p>
          <w:p w14:paraId="15FB16EF" w14:textId="3EAC27DD" w:rsidR="00495366" w:rsidRPr="00495366" w:rsidRDefault="00495366" w:rsidP="00495366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4953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  <w:t>Anna Neubauer</w:t>
            </w:r>
          </w:p>
          <w:p w14:paraId="3ED51404" w14:textId="3ED86CB4" w:rsidR="00495366" w:rsidRPr="00495366" w:rsidRDefault="0049536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495366" w:rsidRPr="00B22195" w14:paraId="2A7DE381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BF4" w14:textId="5CAB9CD3" w:rsidR="00495366" w:rsidRPr="006E4699" w:rsidRDefault="00495366" w:rsidP="00B905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6E4699">
              <w:rPr>
                <w:sz w:val="22"/>
                <w:szCs w:val="22"/>
                <w:lang w:val="de-DE" w:eastAsia="de-DE"/>
              </w:rPr>
              <w:t>Dienstag 13.11.18</w:t>
            </w:r>
          </w:p>
          <w:p w14:paraId="29E3F2B3" w14:textId="77777777" w:rsidR="00495366" w:rsidRPr="006E4699" w:rsidRDefault="00495366" w:rsidP="00B905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12.30 - </w:t>
            </w:r>
            <w:r w:rsidRPr="006E4699">
              <w:rPr>
                <w:sz w:val="22"/>
                <w:szCs w:val="22"/>
                <w:lang w:val="de-DE" w:eastAsia="de-DE"/>
              </w:rPr>
              <w:t xml:space="preserve">13 h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573" w14:textId="77777777" w:rsidR="00495366" w:rsidRPr="006E4699" w:rsidRDefault="0049536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4699">
              <w:rPr>
                <w:rFonts w:eastAsia="Times New Roman"/>
                <w:sz w:val="22"/>
                <w:szCs w:val="22"/>
                <w:lang w:eastAsia="de-DE"/>
              </w:rPr>
              <w:t xml:space="preserve">Botanische Illustrationen und ihre Originale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– Vortrag zur Ausstellung in der Vitrine</w:t>
            </w:r>
          </w:p>
          <w:p w14:paraId="12C08E01" w14:textId="77777777" w:rsidR="00495366" w:rsidRDefault="0049536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6E4699">
              <w:rPr>
                <w:rFonts w:eastAsia="Times New Roman"/>
                <w:sz w:val="22"/>
                <w:szCs w:val="22"/>
                <w:lang w:eastAsia="de-DE"/>
              </w:rPr>
              <w:t xml:space="preserve">Reto </w:t>
            </w:r>
            <w:proofErr w:type="spellStart"/>
            <w:r w:rsidRPr="006E4699">
              <w:rPr>
                <w:rFonts w:eastAsia="Times New Roman"/>
                <w:sz w:val="22"/>
                <w:szCs w:val="22"/>
                <w:lang w:eastAsia="de-DE"/>
              </w:rPr>
              <w:t>Nyffeler</w:t>
            </w:r>
            <w:proofErr w:type="spellEnd"/>
          </w:p>
          <w:p w14:paraId="00146BF2" w14:textId="77777777" w:rsidR="00495366" w:rsidRPr="00F25E64" w:rsidRDefault="0049536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D1F5D" w:rsidRPr="00B22195" w14:paraId="7381B91A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E13" w14:textId="5E402BF5" w:rsidR="00FD1F5D" w:rsidRPr="00FD1F5D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FD1F5D">
              <w:rPr>
                <w:sz w:val="22"/>
                <w:szCs w:val="22"/>
                <w:lang w:val="de-DE" w:eastAsia="de-DE"/>
              </w:rPr>
              <w:t>*Dienstag 20.11.18</w:t>
            </w:r>
          </w:p>
          <w:p w14:paraId="270F566E" w14:textId="717EEDFA" w:rsidR="00FD1F5D" w:rsidRPr="006E4699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FD1F5D">
              <w:rPr>
                <w:sz w:val="22"/>
                <w:szCs w:val="22"/>
                <w:lang w:val="de-DE" w:eastAsia="de-DE"/>
              </w:rPr>
              <w:t>12.30 - 13 h</w:t>
            </w:r>
            <w:r w:rsidRPr="006E4699">
              <w:rPr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99B" w14:textId="0CD253DD" w:rsidR="00FD1F5D" w:rsidRDefault="007E5A5E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Früchte im</w:t>
            </w:r>
            <w:r w:rsidR="00FD1F5D">
              <w:rPr>
                <w:rFonts w:eastAsia="Times New Roman"/>
                <w:sz w:val="22"/>
                <w:szCs w:val="22"/>
                <w:lang w:eastAsia="de-DE"/>
              </w:rPr>
              <w:t xml:space="preserve"> Alten Botanischen Garten (Führung)</w:t>
            </w:r>
          </w:p>
          <w:p w14:paraId="70EEE6EF" w14:textId="77777777" w:rsidR="00FD1F5D" w:rsidRDefault="00FD1F5D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Samuel Bürgi</w:t>
            </w:r>
          </w:p>
          <w:p w14:paraId="593AF60F" w14:textId="43EAB483" w:rsidR="00FD1F5D" w:rsidRPr="00FD1F5D" w:rsidRDefault="008408FD" w:rsidP="00B9056F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b/>
                <w:sz w:val="22"/>
                <w:szCs w:val="22"/>
                <w:lang w:eastAsia="de-DE"/>
              </w:rPr>
              <w:t>T</w:t>
            </w:r>
            <w:r w:rsidR="00CC4A5D">
              <w:rPr>
                <w:rFonts w:eastAsia="Times New Roman"/>
                <w:b/>
                <w:sz w:val="22"/>
                <w:szCs w:val="22"/>
                <w:lang w:eastAsia="de-DE"/>
              </w:rPr>
              <w:t xml:space="preserve">reffpunkt vor Völkerkundemuseum, </w:t>
            </w:r>
            <w:r w:rsidR="00FD1F5D" w:rsidRPr="00FD1F5D">
              <w:rPr>
                <w:rFonts w:eastAsia="Times New Roman"/>
                <w:b/>
                <w:sz w:val="22"/>
                <w:szCs w:val="22"/>
                <w:lang w:eastAsia="de-DE"/>
              </w:rPr>
              <w:t>Pelikanstr. 40, 8001 Zürich</w:t>
            </w:r>
          </w:p>
          <w:p w14:paraId="12737CA6" w14:textId="5EE32C18" w:rsidR="00FD1F5D" w:rsidRPr="006E4699" w:rsidRDefault="00FD1F5D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D1F5D" w:rsidRPr="00B22195" w14:paraId="49237F0B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C61" w14:textId="1AA99DC4" w:rsidR="00FD1F5D" w:rsidRPr="006E4699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Dienstag 27</w:t>
            </w:r>
            <w:r w:rsidRPr="006E4699">
              <w:rPr>
                <w:sz w:val="22"/>
                <w:szCs w:val="22"/>
                <w:lang w:val="de-DE" w:eastAsia="de-DE"/>
              </w:rPr>
              <w:t>.11.18</w:t>
            </w:r>
          </w:p>
          <w:p w14:paraId="52A7219D" w14:textId="607EE81D" w:rsidR="00FD1F5D" w:rsidRPr="006E4699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12.30 - </w:t>
            </w:r>
            <w:r w:rsidRPr="006E4699">
              <w:rPr>
                <w:sz w:val="22"/>
                <w:szCs w:val="22"/>
                <w:lang w:val="de-DE" w:eastAsia="de-DE"/>
              </w:rPr>
              <w:t>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D0A" w14:textId="77777777" w:rsidR="00FD1F5D" w:rsidRDefault="008F7F12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Botanisches aus dem Aargau (Vortrag)</w:t>
            </w:r>
          </w:p>
          <w:p w14:paraId="0C168341" w14:textId="77777777" w:rsidR="008F7F12" w:rsidRDefault="008F7F12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Rosmarie Honegger</w:t>
            </w:r>
          </w:p>
          <w:p w14:paraId="70C177F2" w14:textId="77777777" w:rsidR="008F7F12" w:rsidRPr="006E4699" w:rsidRDefault="008F7F12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D1F5D" w:rsidRPr="00B22195" w14:paraId="0628AAEB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72F" w14:textId="56B5F954" w:rsidR="00FD1F5D" w:rsidRPr="006E4699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Dienstag 4.12</w:t>
            </w:r>
            <w:r w:rsidRPr="006E4699">
              <w:rPr>
                <w:sz w:val="22"/>
                <w:szCs w:val="22"/>
                <w:lang w:val="de-DE" w:eastAsia="de-DE"/>
              </w:rPr>
              <w:t>.18</w:t>
            </w:r>
          </w:p>
          <w:p w14:paraId="71CD93D9" w14:textId="0C9E1070" w:rsidR="00FD1F5D" w:rsidRPr="006E4699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 xml:space="preserve">12.30 - </w:t>
            </w:r>
            <w:r w:rsidRPr="006E4699">
              <w:rPr>
                <w:sz w:val="22"/>
                <w:szCs w:val="22"/>
                <w:lang w:val="de-DE" w:eastAsia="de-DE"/>
              </w:rPr>
              <w:t>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3A9" w14:textId="52F50CB7" w:rsidR="00FD1F5D" w:rsidRDefault="00502EFB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Terrassenkulturen auf Santo </w:t>
            </w:r>
            <w:proofErr w:type="spellStart"/>
            <w:r>
              <w:rPr>
                <w:rFonts w:eastAsia="Times New Roman"/>
                <w:sz w:val="22"/>
                <w:szCs w:val="22"/>
                <w:lang w:eastAsia="de-DE"/>
              </w:rPr>
              <w:t>Antão</w:t>
            </w:r>
            <w:proofErr w:type="spellEnd"/>
            <w:r>
              <w:rPr>
                <w:rFonts w:eastAsia="Times New Roman"/>
                <w:sz w:val="22"/>
                <w:szCs w:val="22"/>
                <w:lang w:eastAsia="de-DE"/>
              </w:rPr>
              <w:t xml:space="preserve"> / </w:t>
            </w:r>
            <w:r w:rsidR="00E70832">
              <w:rPr>
                <w:rFonts w:eastAsia="Times New Roman"/>
                <w:sz w:val="22"/>
                <w:szCs w:val="22"/>
                <w:lang w:eastAsia="de-DE"/>
              </w:rPr>
              <w:t>Cabo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 Verde (Vortrag)</w:t>
            </w:r>
          </w:p>
          <w:p w14:paraId="19B1988A" w14:textId="77777777" w:rsidR="00502EFB" w:rsidRDefault="00502EFB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Elisabeth Schneeberger</w:t>
            </w:r>
          </w:p>
          <w:p w14:paraId="76ADD747" w14:textId="5622232A" w:rsidR="00502EFB" w:rsidRPr="006E4699" w:rsidRDefault="00502EFB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D1F5D" w:rsidRPr="00D36404" w14:paraId="493CD786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DA1" w14:textId="4D359470" w:rsidR="00FD1F5D" w:rsidRPr="00D36404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D36404">
              <w:rPr>
                <w:sz w:val="22"/>
                <w:szCs w:val="22"/>
                <w:lang w:val="de-DE" w:eastAsia="de-DE"/>
              </w:rPr>
              <w:t>Dienstag 11.12.18</w:t>
            </w:r>
          </w:p>
          <w:p w14:paraId="24BFA222" w14:textId="5CEE1204" w:rsidR="00FD1F5D" w:rsidRPr="00D36404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D36404">
              <w:rPr>
                <w:sz w:val="22"/>
                <w:szCs w:val="22"/>
                <w:lang w:val="de-DE" w:eastAsia="de-DE"/>
              </w:rPr>
              <w:t>12.30 - 13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0C0" w14:textId="434359BC" w:rsidR="00D36404" w:rsidRPr="00D36404" w:rsidRDefault="00D36404" w:rsidP="00D36404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D3640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  <w:t xml:space="preserve">Alles </w:t>
            </w:r>
            <w:proofErr w:type="spellStart"/>
            <w:r w:rsidRPr="00D3640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  <w:t>Gentech</w:t>
            </w:r>
            <w:proofErr w:type="spellEnd"/>
            <w:r w:rsidRPr="00D3640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de-DE"/>
              </w:rPr>
              <w:t>, oder was? Grüne Gentechnik als konsequente Weiterentwicklung der konventionellen Pflanzenzucht (Vortrag)</w:t>
            </w:r>
          </w:p>
          <w:p w14:paraId="4A559075" w14:textId="22C11682" w:rsidR="00A21F96" w:rsidRPr="00D36404" w:rsidRDefault="00A21F96" w:rsidP="00D36404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D36404">
              <w:rPr>
                <w:rFonts w:eastAsia="Times New Roman"/>
                <w:sz w:val="22"/>
                <w:szCs w:val="22"/>
                <w:lang w:eastAsia="de-DE"/>
              </w:rPr>
              <w:t xml:space="preserve">Hanspeter </w:t>
            </w:r>
            <w:proofErr w:type="spellStart"/>
            <w:r w:rsidRPr="00D36404">
              <w:rPr>
                <w:rFonts w:eastAsia="Times New Roman"/>
                <w:sz w:val="22"/>
                <w:szCs w:val="22"/>
                <w:lang w:eastAsia="de-DE"/>
              </w:rPr>
              <w:t>Schöb</w:t>
            </w:r>
            <w:proofErr w:type="spellEnd"/>
          </w:p>
          <w:p w14:paraId="66BBAF31" w14:textId="77777777" w:rsidR="00A21F96" w:rsidRPr="00D36404" w:rsidRDefault="00A21F9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D1F5D" w:rsidRPr="00B9056F" w14:paraId="404825E7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D10" w14:textId="4F93AA2D" w:rsidR="00FD1F5D" w:rsidRPr="00B9056F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B9056F">
              <w:rPr>
                <w:sz w:val="22"/>
                <w:szCs w:val="22"/>
                <w:lang w:val="de-DE" w:eastAsia="de-DE"/>
              </w:rPr>
              <w:t>Dienstag 18.12.18</w:t>
            </w:r>
          </w:p>
          <w:p w14:paraId="3E24F8A9" w14:textId="1B05C116" w:rsidR="00FD1F5D" w:rsidRPr="00B9056F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B9056F">
              <w:rPr>
                <w:sz w:val="22"/>
                <w:szCs w:val="22"/>
                <w:lang w:val="de-DE" w:eastAsia="de-DE"/>
              </w:rPr>
              <w:t>12.30 - 13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9BC" w14:textId="09D649E8" w:rsidR="00FD1F5D" w:rsidRPr="00B9056F" w:rsidRDefault="00B9056F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B9056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Die unbekannten Sammlungen des Botanischen Museums der Universität Zürich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Pr="00B9056F">
              <w:rPr>
                <w:rFonts w:eastAsia="Times New Roman"/>
                <w:sz w:val="22"/>
                <w:szCs w:val="22"/>
                <w:lang w:eastAsia="de-DE"/>
              </w:rPr>
              <w:t>(Vortrag)</w:t>
            </w:r>
          </w:p>
          <w:p w14:paraId="7E6E5137" w14:textId="77777777" w:rsidR="00A21F96" w:rsidRPr="00B9056F" w:rsidRDefault="00A21F9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B9056F">
              <w:rPr>
                <w:rFonts w:eastAsia="Times New Roman"/>
                <w:sz w:val="22"/>
                <w:szCs w:val="22"/>
                <w:lang w:eastAsia="de-DE"/>
              </w:rPr>
              <w:t xml:space="preserve">Christiane </w:t>
            </w:r>
            <w:proofErr w:type="spellStart"/>
            <w:r w:rsidRPr="00B9056F">
              <w:rPr>
                <w:rFonts w:eastAsia="Times New Roman"/>
                <w:sz w:val="22"/>
                <w:szCs w:val="22"/>
                <w:lang w:eastAsia="de-DE"/>
              </w:rPr>
              <w:t>Jacquat</w:t>
            </w:r>
            <w:proofErr w:type="spellEnd"/>
          </w:p>
          <w:p w14:paraId="2B644217" w14:textId="77777777" w:rsidR="00A21F96" w:rsidRPr="00B9056F" w:rsidRDefault="00A21F9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C4A5D" w:rsidRPr="008902CB" w14:paraId="735A88A4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0A5" w14:textId="77777777" w:rsidR="00CC4A5D" w:rsidRPr="008902CB" w:rsidRDefault="00CC4A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E4A" w14:textId="182D5089" w:rsidR="00CC4A5D" w:rsidRPr="00CC4A5D" w:rsidRDefault="00CC4A5D" w:rsidP="008902CB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  <w:lang w:eastAsia="de-DE"/>
              </w:rPr>
            </w:pPr>
            <w:r w:rsidRPr="00CC4A5D"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  <w:lang w:eastAsia="de-DE"/>
              </w:rPr>
              <w:t>Jahreswechsel</w:t>
            </w:r>
            <w:r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  <w:lang w:eastAsia="de-DE"/>
              </w:rPr>
              <w:t>; frohe Festtage</w:t>
            </w:r>
          </w:p>
          <w:p w14:paraId="78586D00" w14:textId="77777777" w:rsidR="00CC4A5D" w:rsidRPr="008902CB" w:rsidRDefault="00CC4A5D" w:rsidP="008902CB">
            <w:pPr>
              <w:spacing w:line="240" w:lineRule="auto"/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de-DE"/>
              </w:rPr>
            </w:pPr>
          </w:p>
        </w:tc>
      </w:tr>
      <w:tr w:rsidR="00FD1F5D" w:rsidRPr="008902CB" w14:paraId="3428A32F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D67" w14:textId="6A1A90AE" w:rsidR="00FD1F5D" w:rsidRPr="008902CB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8902CB">
              <w:rPr>
                <w:sz w:val="22"/>
                <w:szCs w:val="22"/>
                <w:lang w:val="de-DE" w:eastAsia="de-DE"/>
              </w:rPr>
              <w:t>Dienstag 8.1.19</w:t>
            </w:r>
          </w:p>
          <w:p w14:paraId="2AE2D594" w14:textId="48539C0A" w:rsidR="00FD1F5D" w:rsidRPr="008902CB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8902CB">
              <w:rPr>
                <w:sz w:val="22"/>
                <w:szCs w:val="22"/>
                <w:lang w:val="de-DE" w:eastAsia="de-DE"/>
              </w:rPr>
              <w:t>12.30 - 13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3D2" w14:textId="4B9C237F" w:rsidR="00FD1F5D" w:rsidRPr="008902CB" w:rsidRDefault="008902CB" w:rsidP="008902CB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902CB">
              <w:rPr>
                <w:rFonts w:eastAsia="Times New Roman"/>
                <w:bCs/>
                <w:sz w:val="22"/>
                <w:szCs w:val="22"/>
                <w:shd w:val="clear" w:color="auto" w:fill="FFFFFF"/>
                <w:lang w:eastAsia="de-DE"/>
              </w:rPr>
              <w:t>Wintergemüse - gesund durch die kalte Jahreszeit</w:t>
            </w:r>
            <w:r w:rsidRPr="008902CB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="00A21F96" w:rsidRPr="008902CB">
              <w:rPr>
                <w:rFonts w:eastAsia="Times New Roman"/>
                <w:sz w:val="22"/>
                <w:szCs w:val="22"/>
                <w:lang w:eastAsia="de-DE"/>
              </w:rPr>
              <w:t>(Vortrag)</w:t>
            </w:r>
          </w:p>
          <w:p w14:paraId="1FF729CA" w14:textId="77777777" w:rsidR="00A21F96" w:rsidRPr="008902CB" w:rsidRDefault="00A21F9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902CB">
              <w:rPr>
                <w:rFonts w:eastAsia="Times New Roman"/>
                <w:sz w:val="22"/>
                <w:szCs w:val="22"/>
                <w:lang w:eastAsia="de-DE"/>
              </w:rPr>
              <w:t>Evelin Pfeifer</w:t>
            </w:r>
          </w:p>
          <w:p w14:paraId="5B284D41" w14:textId="77777777" w:rsidR="00A21F96" w:rsidRPr="008902CB" w:rsidRDefault="00A21F9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FD1F5D" w:rsidRPr="00D36404" w14:paraId="43F5008F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A62" w14:textId="680AF635" w:rsidR="00FD1F5D" w:rsidRPr="00D36404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D36404">
              <w:rPr>
                <w:sz w:val="22"/>
                <w:szCs w:val="22"/>
                <w:lang w:val="de-DE" w:eastAsia="de-DE"/>
              </w:rPr>
              <w:t>Dienstag 15.1.19</w:t>
            </w:r>
          </w:p>
          <w:p w14:paraId="1609237C" w14:textId="76B357C4" w:rsidR="00FD1F5D" w:rsidRPr="00D36404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D36404">
              <w:rPr>
                <w:sz w:val="22"/>
                <w:szCs w:val="22"/>
                <w:lang w:val="de-DE" w:eastAsia="de-DE"/>
              </w:rPr>
              <w:t>12.30 - 13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C76" w14:textId="6B44CF80" w:rsidR="00FD1F5D" w:rsidRPr="00E8021F" w:rsidRDefault="00D36404" w:rsidP="00B9056F">
            <w:pPr>
              <w:spacing w:line="240" w:lineRule="auto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E8021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Iran's attractions: culture and nature</w:t>
            </w:r>
            <w:r w:rsidRPr="00E8021F"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  <w:r w:rsidR="00A21F96" w:rsidRPr="00E8021F">
              <w:rPr>
                <w:rFonts w:eastAsia="Times New Roman"/>
                <w:sz w:val="22"/>
                <w:szCs w:val="22"/>
                <w:lang w:val="en-US" w:eastAsia="de-DE"/>
              </w:rPr>
              <w:t>(talk in English)</w:t>
            </w:r>
          </w:p>
          <w:p w14:paraId="5EA8BF7A" w14:textId="77777777" w:rsidR="00A21F96" w:rsidRDefault="00A21F96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proofErr w:type="spellStart"/>
            <w:r w:rsidRPr="00D36404">
              <w:rPr>
                <w:rFonts w:eastAsia="Times New Roman"/>
                <w:sz w:val="22"/>
                <w:szCs w:val="22"/>
                <w:lang w:eastAsia="de-DE"/>
              </w:rPr>
              <w:t>Navjes</w:t>
            </w:r>
            <w:proofErr w:type="spellEnd"/>
            <w:r w:rsidRPr="00D36404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36404">
              <w:rPr>
                <w:rFonts w:eastAsia="Times New Roman"/>
                <w:sz w:val="22"/>
                <w:szCs w:val="22"/>
                <w:lang w:eastAsia="de-DE"/>
              </w:rPr>
              <w:t>Yousefi</w:t>
            </w:r>
            <w:proofErr w:type="spellEnd"/>
          </w:p>
          <w:p w14:paraId="77A3049D" w14:textId="67C8ECF2" w:rsidR="00A21F96" w:rsidRPr="00144313" w:rsidRDefault="00144313" w:rsidP="00144313">
            <w:pPr>
              <w:spacing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144313">
              <w:rPr>
                <w:rFonts w:eastAsia="Times New Roman"/>
                <w:b/>
                <w:sz w:val="22"/>
                <w:szCs w:val="22"/>
                <w:lang w:eastAsia="de-DE"/>
              </w:rPr>
              <w:t>&gt;&gt;</w:t>
            </w:r>
          </w:p>
        </w:tc>
      </w:tr>
      <w:tr w:rsidR="00FD1F5D" w:rsidRPr="004E53E5" w14:paraId="443BDDF8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BAD" w14:textId="0AC686F6" w:rsidR="00FD1F5D" w:rsidRPr="001B2F85" w:rsidRDefault="00CB71C4" w:rsidP="001B2F85">
            <w:pPr>
              <w:pageBreakBefore/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1B2F85">
              <w:rPr>
                <w:sz w:val="22"/>
                <w:szCs w:val="22"/>
                <w:lang w:val="de-DE" w:eastAsia="de-DE"/>
              </w:rPr>
              <w:lastRenderedPageBreak/>
              <w:t>Dienstag 22</w:t>
            </w:r>
            <w:r w:rsidR="00FD1F5D" w:rsidRPr="001B2F85">
              <w:rPr>
                <w:sz w:val="22"/>
                <w:szCs w:val="22"/>
                <w:lang w:val="de-DE" w:eastAsia="de-DE"/>
              </w:rPr>
              <w:t>.1.19</w:t>
            </w:r>
          </w:p>
          <w:p w14:paraId="29233BCD" w14:textId="21A555F4" w:rsidR="00FD1F5D" w:rsidRPr="001B2F85" w:rsidRDefault="00FD1F5D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 w:rsidRPr="001B2F85">
              <w:rPr>
                <w:sz w:val="22"/>
                <w:szCs w:val="22"/>
                <w:lang w:val="de-DE" w:eastAsia="de-DE"/>
              </w:rPr>
              <w:t>12.30 - 13 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E3C" w14:textId="30612C5A" w:rsidR="00A21F96" w:rsidRPr="00E8021F" w:rsidRDefault="001B2F85" w:rsidP="001B2F8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E8021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 xml:space="preserve">History of the Hortus </w:t>
            </w:r>
            <w:proofErr w:type="spellStart"/>
            <w:r w:rsidRPr="00E8021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>Botanicus</w:t>
            </w:r>
            <w:proofErr w:type="spellEnd"/>
            <w:r w:rsidRPr="00E8021F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n-US" w:eastAsia="de-DE"/>
              </w:rPr>
              <w:t xml:space="preserve"> Leiden</w:t>
            </w:r>
            <w:r w:rsidR="004E53E5"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  <w:r w:rsidR="00A21F96" w:rsidRPr="00E8021F">
              <w:rPr>
                <w:rFonts w:eastAsia="Times New Roman"/>
                <w:sz w:val="22"/>
                <w:szCs w:val="22"/>
                <w:lang w:val="en-US" w:eastAsia="de-DE"/>
              </w:rPr>
              <w:t>(talk in English)</w:t>
            </w:r>
          </w:p>
          <w:p w14:paraId="3BB3DA45" w14:textId="5E2342B1" w:rsidR="00A21F96" w:rsidRPr="00E8021F" w:rsidRDefault="00A21F96" w:rsidP="0039162A">
            <w:pPr>
              <w:spacing w:line="240" w:lineRule="auto"/>
              <w:rPr>
                <w:rFonts w:eastAsia="Times New Roman"/>
                <w:sz w:val="22"/>
                <w:szCs w:val="22"/>
                <w:lang w:val="en-US" w:eastAsia="de-DE"/>
              </w:rPr>
            </w:pPr>
            <w:proofErr w:type="spellStart"/>
            <w:r w:rsidRPr="00E8021F">
              <w:rPr>
                <w:rFonts w:eastAsia="Times New Roman"/>
                <w:sz w:val="22"/>
                <w:szCs w:val="22"/>
                <w:lang w:val="en-US" w:eastAsia="de-DE"/>
              </w:rPr>
              <w:t>Marit</w:t>
            </w:r>
            <w:proofErr w:type="spellEnd"/>
            <w:r w:rsidRPr="00E8021F">
              <w:rPr>
                <w:rFonts w:eastAsia="Times New Roman"/>
                <w:sz w:val="22"/>
                <w:szCs w:val="22"/>
                <w:lang w:val="en-US" w:eastAsia="de-DE"/>
              </w:rPr>
              <w:t xml:space="preserve"> van Santen</w:t>
            </w:r>
          </w:p>
          <w:p w14:paraId="47B9F6BF" w14:textId="37ED42CC" w:rsidR="00A21F96" w:rsidRPr="00E8021F" w:rsidRDefault="00A21F96" w:rsidP="0039162A">
            <w:pPr>
              <w:spacing w:line="240" w:lineRule="auto"/>
              <w:rPr>
                <w:rFonts w:eastAsia="Times New Roman"/>
                <w:sz w:val="22"/>
                <w:szCs w:val="22"/>
                <w:lang w:val="en-US" w:eastAsia="de-DE"/>
              </w:rPr>
            </w:pPr>
          </w:p>
        </w:tc>
      </w:tr>
      <w:tr w:rsidR="00FD1F5D" w:rsidRPr="00B22195" w14:paraId="311FF1FC" w14:textId="77777777" w:rsidTr="00B905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DC4" w14:textId="7DC964ED" w:rsidR="00FD1F5D" w:rsidRPr="006E4699" w:rsidRDefault="00CB71C4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Donnerstag 24</w:t>
            </w:r>
            <w:r w:rsidR="00FD1F5D">
              <w:rPr>
                <w:sz w:val="22"/>
                <w:szCs w:val="22"/>
                <w:lang w:val="de-DE" w:eastAsia="de-DE"/>
              </w:rPr>
              <w:t>.1.19</w:t>
            </w:r>
          </w:p>
          <w:p w14:paraId="47BF521A" w14:textId="4443AEBB" w:rsidR="00FD1F5D" w:rsidRPr="006E4699" w:rsidRDefault="00CB71C4" w:rsidP="00FD1F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val="de-DE" w:eastAsia="de-DE"/>
              </w:rPr>
              <w:t>18</w:t>
            </w:r>
            <w:r w:rsidR="00FD1F5D" w:rsidRPr="006E4699">
              <w:rPr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sz w:val="22"/>
                <w:szCs w:val="22"/>
                <w:lang w:val="de-DE" w:eastAsia="de-DE"/>
              </w:rPr>
              <w:t xml:space="preserve"> - 19.30 </w:t>
            </w:r>
            <w:r w:rsidR="00FD1F5D" w:rsidRPr="006E4699">
              <w:rPr>
                <w:sz w:val="22"/>
                <w:szCs w:val="22"/>
                <w:lang w:val="de-DE" w:eastAsia="de-DE"/>
              </w:rPr>
              <w:t>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836" w14:textId="26E45EA5" w:rsidR="00C76A9A" w:rsidRPr="00C76A9A" w:rsidRDefault="00C76A9A" w:rsidP="00C76A9A">
            <w:pPr>
              <w:spacing w:line="240" w:lineRule="auto"/>
              <w:rPr>
                <w:sz w:val="22"/>
                <w:szCs w:val="22"/>
                <w:lang w:eastAsia="de-DE"/>
              </w:rPr>
            </w:pPr>
            <w:r w:rsidRPr="00C76A9A">
              <w:rPr>
                <w:sz w:val="22"/>
                <w:szCs w:val="22"/>
                <w:lang w:eastAsia="de-DE"/>
              </w:rPr>
              <w:t xml:space="preserve">Der Garten des Oktopus </w:t>
            </w:r>
            <w:r>
              <w:rPr>
                <w:sz w:val="22"/>
                <w:szCs w:val="22"/>
                <w:lang w:eastAsia="de-DE"/>
              </w:rPr>
              <w:t>- d</w:t>
            </w:r>
            <w:r w:rsidRPr="00C76A9A">
              <w:rPr>
                <w:sz w:val="22"/>
                <w:szCs w:val="22"/>
                <w:lang w:eastAsia="de-DE"/>
              </w:rPr>
              <w:t>as phantastische Leben der Makro-Algen</w:t>
            </w:r>
            <w:r>
              <w:rPr>
                <w:sz w:val="22"/>
                <w:szCs w:val="22"/>
                <w:lang w:eastAsia="de-DE"/>
              </w:rPr>
              <w:t xml:space="preserve"> (Ausstellung</w:t>
            </w:r>
            <w:r w:rsidR="004E53E5">
              <w:rPr>
                <w:sz w:val="22"/>
                <w:szCs w:val="22"/>
                <w:lang w:eastAsia="de-DE"/>
              </w:rPr>
              <w:t>seröffnung</w:t>
            </w:r>
            <w:r>
              <w:rPr>
                <w:sz w:val="22"/>
                <w:szCs w:val="22"/>
                <w:lang w:eastAsia="de-DE"/>
              </w:rPr>
              <w:t xml:space="preserve"> in den Tropenhäusern)</w:t>
            </w:r>
          </w:p>
          <w:p w14:paraId="14B7112D" w14:textId="77777777" w:rsidR="00C76A9A" w:rsidRPr="00C76A9A" w:rsidRDefault="00C76A9A" w:rsidP="00C76A9A">
            <w:pPr>
              <w:spacing w:line="240" w:lineRule="auto"/>
              <w:rPr>
                <w:sz w:val="22"/>
                <w:szCs w:val="22"/>
                <w:lang w:eastAsia="de-DE"/>
              </w:rPr>
            </w:pPr>
            <w:r w:rsidRPr="00C76A9A">
              <w:rPr>
                <w:sz w:val="22"/>
                <w:szCs w:val="22"/>
                <w:lang w:eastAsia="de-DE"/>
              </w:rPr>
              <w:t xml:space="preserve">Fotografien von Josh </w:t>
            </w:r>
            <w:proofErr w:type="spellStart"/>
            <w:r w:rsidRPr="00C76A9A">
              <w:rPr>
                <w:sz w:val="22"/>
                <w:szCs w:val="22"/>
                <w:lang w:eastAsia="de-DE"/>
              </w:rPr>
              <w:t>Westrich</w:t>
            </w:r>
            <w:proofErr w:type="spellEnd"/>
          </w:p>
          <w:p w14:paraId="11BD9593" w14:textId="2D237299" w:rsidR="00CB71C4" w:rsidRPr="006E4699" w:rsidRDefault="00CB71C4" w:rsidP="00B9056F">
            <w:pPr>
              <w:spacing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</w:tbl>
    <w:p w14:paraId="7EA8FDE1" w14:textId="6A13A874" w:rsidR="00F852AD" w:rsidRDefault="00F852AD" w:rsidP="00437E6D">
      <w:pPr>
        <w:jc w:val="both"/>
        <w:rPr>
          <w:sz w:val="22"/>
        </w:rPr>
      </w:pPr>
    </w:p>
    <w:p w14:paraId="0D4BF7BD" w14:textId="781FB7F9" w:rsidR="00077126" w:rsidRDefault="00077126" w:rsidP="007E3C27">
      <w:pPr>
        <w:widowControl w:val="0"/>
        <w:autoSpaceDE w:val="0"/>
        <w:autoSpaceDN w:val="0"/>
        <w:adjustRightInd w:val="0"/>
        <w:spacing w:after="200" w:line="360" w:lineRule="atLeast"/>
        <w:rPr>
          <w:b/>
          <w:sz w:val="24"/>
          <w:szCs w:val="24"/>
        </w:rPr>
      </w:pPr>
      <w:r w:rsidRPr="00077126">
        <w:rPr>
          <w:b/>
          <w:sz w:val="24"/>
          <w:szCs w:val="24"/>
        </w:rPr>
        <w:t xml:space="preserve">Wegen Renovationsarbeiten sind die Tropenhäuser vom  </w:t>
      </w:r>
      <w:r w:rsidR="00E70832">
        <w:rPr>
          <w:b/>
          <w:sz w:val="24"/>
          <w:szCs w:val="24"/>
        </w:rPr>
        <w:t xml:space="preserve">1. Nov. bis </w:t>
      </w:r>
      <w:r w:rsidRPr="00077126">
        <w:rPr>
          <w:b/>
          <w:sz w:val="24"/>
          <w:szCs w:val="24"/>
        </w:rPr>
        <w:t xml:space="preserve">9.12. 2018 für alle </w:t>
      </w:r>
      <w:proofErr w:type="spellStart"/>
      <w:r w:rsidRPr="00077126">
        <w:rPr>
          <w:b/>
          <w:sz w:val="24"/>
          <w:szCs w:val="24"/>
        </w:rPr>
        <w:t>BesucherInnen</w:t>
      </w:r>
      <w:proofErr w:type="spellEnd"/>
      <w:r w:rsidRPr="00077126">
        <w:rPr>
          <w:b/>
          <w:sz w:val="24"/>
          <w:szCs w:val="24"/>
        </w:rPr>
        <w:t xml:space="preserve"> geschlossen.</w:t>
      </w:r>
    </w:p>
    <w:p w14:paraId="112F3C5F" w14:textId="77777777" w:rsidR="00CC4A5D" w:rsidRDefault="00CC4A5D" w:rsidP="00CC4A5D">
      <w:pPr>
        <w:spacing w:line="240" w:lineRule="auto"/>
        <w:rPr>
          <w:b/>
          <w:sz w:val="24"/>
          <w:szCs w:val="24"/>
        </w:rPr>
      </w:pPr>
    </w:p>
    <w:p w14:paraId="4BC4F9CA" w14:textId="77777777" w:rsidR="00CC4A5D" w:rsidRPr="00C76A9A" w:rsidRDefault="00CC4A5D" w:rsidP="00CC4A5D">
      <w:pPr>
        <w:spacing w:line="240" w:lineRule="auto"/>
        <w:rPr>
          <w:sz w:val="24"/>
          <w:szCs w:val="24"/>
          <w:lang w:eastAsia="de-DE"/>
        </w:rPr>
      </w:pPr>
      <w:r w:rsidRPr="00C76A9A">
        <w:rPr>
          <w:sz w:val="24"/>
          <w:szCs w:val="24"/>
        </w:rPr>
        <w:t xml:space="preserve">Die Ausstellung </w:t>
      </w:r>
      <w:r>
        <w:rPr>
          <w:sz w:val="24"/>
          <w:szCs w:val="24"/>
        </w:rPr>
        <w:t>„</w:t>
      </w:r>
      <w:r w:rsidRPr="00C76A9A">
        <w:rPr>
          <w:b/>
          <w:sz w:val="24"/>
          <w:szCs w:val="24"/>
          <w:lang w:eastAsia="de-DE"/>
        </w:rPr>
        <w:t>Der Garten des Oktopus - das phantastische Leben der Makro-Algen</w:t>
      </w:r>
      <w:r>
        <w:rPr>
          <w:sz w:val="24"/>
          <w:szCs w:val="24"/>
          <w:lang w:eastAsia="de-DE"/>
        </w:rPr>
        <w:t>“</w:t>
      </w:r>
      <w:r w:rsidRPr="00C76A9A">
        <w:rPr>
          <w:sz w:val="24"/>
          <w:szCs w:val="24"/>
          <w:lang w:eastAsia="de-DE"/>
        </w:rPr>
        <w:t xml:space="preserve"> </w:t>
      </w:r>
    </w:p>
    <w:p w14:paraId="5EAF968B" w14:textId="77777777" w:rsidR="00CC4A5D" w:rsidRDefault="00CC4A5D" w:rsidP="00CC4A5D">
      <w:pPr>
        <w:widowControl w:val="0"/>
        <w:autoSpaceDE w:val="0"/>
        <w:autoSpaceDN w:val="0"/>
        <w:adjustRightInd w:val="0"/>
        <w:spacing w:after="200" w:line="360" w:lineRule="atLeast"/>
        <w:rPr>
          <w:sz w:val="24"/>
          <w:szCs w:val="24"/>
        </w:rPr>
      </w:pPr>
      <w:r>
        <w:rPr>
          <w:sz w:val="24"/>
          <w:szCs w:val="24"/>
        </w:rPr>
        <w:t>dauert vom 25. Januar 2019 bis mit 24. Februar 2019 und i</w:t>
      </w:r>
      <w:r w:rsidRPr="00C76A9A">
        <w:rPr>
          <w:sz w:val="24"/>
          <w:szCs w:val="24"/>
        </w:rPr>
        <w:t>st während den Öffnungszeiten der Tropenhäuser (täglich 9.30 h bis 16.45 h) zu besichtigen.</w:t>
      </w:r>
    </w:p>
    <w:p w14:paraId="2C4E1D40" w14:textId="77777777" w:rsidR="00CC4A5D" w:rsidRPr="00077126" w:rsidRDefault="00CC4A5D" w:rsidP="007E3C27">
      <w:pPr>
        <w:widowControl w:val="0"/>
        <w:autoSpaceDE w:val="0"/>
        <w:autoSpaceDN w:val="0"/>
        <w:adjustRightInd w:val="0"/>
        <w:spacing w:after="200" w:line="360" w:lineRule="atLeast"/>
        <w:rPr>
          <w:b/>
          <w:sz w:val="24"/>
          <w:szCs w:val="24"/>
        </w:rPr>
      </w:pPr>
    </w:p>
    <w:p w14:paraId="366BC795" w14:textId="77777777" w:rsidR="00077126" w:rsidRDefault="00077126" w:rsidP="007E3C27">
      <w:pPr>
        <w:widowControl w:val="0"/>
        <w:autoSpaceDE w:val="0"/>
        <w:autoSpaceDN w:val="0"/>
        <w:adjustRightInd w:val="0"/>
        <w:spacing w:after="200" w:line="360" w:lineRule="atLeast"/>
        <w:rPr>
          <w:sz w:val="24"/>
          <w:szCs w:val="24"/>
        </w:rPr>
      </w:pPr>
    </w:p>
    <w:p w14:paraId="43AA079B" w14:textId="77777777" w:rsidR="00A21F96" w:rsidRDefault="00A21F96" w:rsidP="007E3C27">
      <w:pPr>
        <w:widowControl w:val="0"/>
        <w:autoSpaceDE w:val="0"/>
        <w:autoSpaceDN w:val="0"/>
        <w:adjustRightInd w:val="0"/>
        <w:spacing w:after="200" w:line="360" w:lineRule="atLeast"/>
        <w:rPr>
          <w:sz w:val="24"/>
          <w:szCs w:val="24"/>
        </w:rPr>
      </w:pPr>
    </w:p>
    <w:p w14:paraId="6CF2AD3B" w14:textId="77777777" w:rsidR="00A21F96" w:rsidRDefault="00A21F96" w:rsidP="007E3C27">
      <w:pPr>
        <w:widowControl w:val="0"/>
        <w:autoSpaceDE w:val="0"/>
        <w:autoSpaceDN w:val="0"/>
        <w:adjustRightInd w:val="0"/>
        <w:spacing w:after="200" w:line="360" w:lineRule="atLeast"/>
        <w:rPr>
          <w:sz w:val="24"/>
          <w:szCs w:val="24"/>
        </w:rPr>
      </w:pPr>
    </w:p>
    <w:p w14:paraId="34ECAE2A" w14:textId="77777777" w:rsidR="00A21F96" w:rsidRPr="00C76A9A" w:rsidRDefault="00A21F96" w:rsidP="007E3C27">
      <w:pPr>
        <w:widowControl w:val="0"/>
        <w:autoSpaceDE w:val="0"/>
        <w:autoSpaceDN w:val="0"/>
        <w:adjustRightInd w:val="0"/>
        <w:spacing w:after="200" w:line="360" w:lineRule="atLeast"/>
        <w:rPr>
          <w:sz w:val="24"/>
          <w:szCs w:val="24"/>
        </w:rPr>
      </w:pPr>
    </w:p>
    <w:p w14:paraId="6C8A5B80" w14:textId="0417BF4E" w:rsidR="00437E6D" w:rsidRPr="00BA5F9A" w:rsidRDefault="00437E6D" w:rsidP="00437E6D">
      <w:pPr>
        <w:widowControl w:val="0"/>
        <w:autoSpaceDE w:val="0"/>
        <w:autoSpaceDN w:val="0"/>
        <w:adjustRightInd w:val="0"/>
        <w:spacing w:after="200" w:line="360" w:lineRule="atLeast"/>
      </w:pPr>
    </w:p>
    <w:sectPr w:rsidR="00437E6D" w:rsidRPr="00BA5F9A" w:rsidSect="00437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7" w:right="907" w:bottom="1418" w:left="1134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C211" w14:textId="77777777" w:rsidR="00917F7A" w:rsidRDefault="00917F7A">
      <w:r>
        <w:separator/>
      </w:r>
    </w:p>
  </w:endnote>
  <w:endnote w:type="continuationSeparator" w:id="0">
    <w:p w14:paraId="122553EC" w14:textId="77777777" w:rsidR="00917F7A" w:rsidRDefault="0091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E7DC" w14:textId="77777777" w:rsidR="00B9056F" w:rsidRDefault="00B905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84C6" w14:textId="035F2884" w:rsidR="00B9056F" w:rsidRDefault="00B9056F" w:rsidP="00437E6D">
    <w:pPr>
      <w:pStyle w:val="Pieddepag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245A7C">
      <w:rPr>
        <w:noProof/>
      </w:rPr>
      <w:t>2</w:t>
    </w:r>
    <w:r>
      <w:fldChar w:fldCharType="end"/>
    </w:r>
    <w:r>
      <w:t>/</w:t>
    </w:r>
    <w:r w:rsidR="00917F7A">
      <w:fldChar w:fldCharType="begin"/>
    </w:r>
    <w:r w:rsidR="00917F7A">
      <w:instrText xml:space="preserve"> NUMPAGES  </w:instrText>
    </w:r>
    <w:r w:rsidR="00917F7A">
      <w:fldChar w:fldCharType="separate"/>
    </w:r>
    <w:r w:rsidR="00245A7C">
      <w:rPr>
        <w:noProof/>
      </w:rPr>
      <w:t>2</w:t>
    </w:r>
    <w:r w:rsidR="00917F7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1963" w14:textId="77777777" w:rsidR="00B9056F" w:rsidRPr="00C73747" w:rsidRDefault="00B9056F" w:rsidP="00437E6D">
    <w:pPr>
      <w:pStyle w:val="Pieddepage"/>
      <w:widowControl w:val="0"/>
      <w:jc w:val="center"/>
      <w:rPr>
        <w:b/>
        <w:sz w:val="14"/>
      </w:rPr>
    </w:pPr>
    <w:r w:rsidRPr="00C73747">
      <w:rPr>
        <w:sz w:val="14"/>
      </w:rPr>
      <w:t xml:space="preserve">UZH, Botanischer Garten, Pflanzenauskunft, </w:t>
    </w:r>
    <w:proofErr w:type="spellStart"/>
    <w:r w:rsidRPr="00C73747">
      <w:rPr>
        <w:sz w:val="14"/>
      </w:rPr>
      <w:t>Zollikerstr</w:t>
    </w:r>
    <w:proofErr w:type="spellEnd"/>
    <w:r w:rsidRPr="00C73747">
      <w:rPr>
        <w:sz w:val="14"/>
      </w:rPr>
      <w:t xml:space="preserve">. 107, 8008 Zürich, 044 634 84 61, Fax 044 634 84 04      </w:t>
    </w:r>
    <w:r w:rsidRPr="00C73747">
      <w:rPr>
        <w:b/>
        <w:sz w:val="14"/>
      </w:rPr>
      <w:t xml:space="preserve">www.bg.uzh.ch  </w:t>
    </w:r>
  </w:p>
  <w:p w14:paraId="57B3C8B3" w14:textId="77777777" w:rsidR="00B9056F" w:rsidRPr="00C73747" w:rsidRDefault="00B9056F">
    <w:pPr>
      <w:pStyle w:val="Pieddepage"/>
      <w:widowControl w:val="0"/>
      <w:jc w:val="center"/>
      <w:rPr>
        <w:sz w:val="14"/>
      </w:rPr>
    </w:pPr>
    <w:r w:rsidRPr="00C73747">
      <w:rPr>
        <w:sz w:val="14"/>
      </w:rPr>
      <w:t>Den Druck dieses Programms ermöglicht die Vereinigung der Freunde des Botanischen Gartens der Universität Zürich.</w:t>
    </w:r>
  </w:p>
  <w:p w14:paraId="27275DC9" w14:textId="77777777" w:rsidR="00B9056F" w:rsidRPr="00C73747" w:rsidRDefault="00B9056F">
    <w:pPr>
      <w:jc w:val="center"/>
      <w:rPr>
        <w:b/>
        <w:sz w:val="14"/>
      </w:rPr>
    </w:pPr>
    <w:r w:rsidRPr="00C73747">
      <w:rPr>
        <w:b/>
        <w:sz w:val="14"/>
      </w:rPr>
      <w:t xml:space="preserve">Anmeldungen für Neumitgliedschaften  und Adressänderungen  nimmt entgegen Vereinigung der  Freunde  </w:t>
    </w:r>
  </w:p>
  <w:p w14:paraId="2C45AAEF" w14:textId="77777777" w:rsidR="00B9056F" w:rsidRPr="00C73747" w:rsidRDefault="00B9056F">
    <w:pPr>
      <w:jc w:val="center"/>
      <w:rPr>
        <w:b/>
      </w:rPr>
    </w:pPr>
    <w:r w:rsidRPr="00C73747">
      <w:rPr>
        <w:b/>
        <w:sz w:val="14"/>
      </w:rPr>
      <w:t>c/o   Botanischer Garten</w:t>
    </w:r>
    <w:r w:rsidRPr="00C73747">
      <w:rPr>
        <w:b/>
        <w:color w:val="000000"/>
        <w:sz w:val="14"/>
      </w:rPr>
      <w:t xml:space="preserve">, </w:t>
    </w:r>
    <w:proofErr w:type="spellStart"/>
    <w:r w:rsidRPr="00C73747">
      <w:rPr>
        <w:b/>
        <w:color w:val="000000"/>
        <w:sz w:val="14"/>
      </w:rPr>
      <w:t>Zollikerstr</w:t>
    </w:r>
    <w:proofErr w:type="spellEnd"/>
    <w:r w:rsidRPr="00C73747">
      <w:rPr>
        <w:b/>
        <w:color w:val="000000"/>
        <w:sz w:val="14"/>
      </w:rPr>
      <w:t>. 107, 8008 Zürich   (Webseite der Freunde http://www.freundebgz.ch/pages/)</w:t>
    </w:r>
  </w:p>
  <w:p w14:paraId="07BB4E2C" w14:textId="47DC8FAA" w:rsidR="00B9056F" w:rsidRPr="00C12400" w:rsidRDefault="00B9056F">
    <w:pPr>
      <w:pStyle w:val="Pieddepage"/>
      <w:widowControl w:val="0"/>
      <w:jc w:val="center"/>
    </w:pPr>
    <w:r w:rsidRPr="00C73747">
      <w:rPr>
        <w:sz w:val="14"/>
      </w:rPr>
      <w:t xml:space="preserve">Jahresbeiträge: mindestens Fr. 30.-; für ordentliche bzw. für Kollektiv-Mitglieder Fr. 50.-  </w:t>
    </w:r>
    <w:r w:rsidRPr="00C12400">
      <w:rPr>
        <w:sz w:val="14"/>
      </w:rPr>
      <w:t>PC 80-66875-2</w:t>
    </w:r>
    <w:r w:rsidR="00D70047">
      <w:rPr>
        <w:sz w:val="14"/>
      </w:rPr>
      <w:t xml:space="preserve">                    </w:t>
    </w:r>
    <w:proofErr w:type="spellStart"/>
    <w:r w:rsidR="00D70047">
      <w:rPr>
        <w:sz w:val="14"/>
      </w:rPr>
      <w:t>P.Enz</w:t>
    </w:r>
    <w:proofErr w:type="spellEnd"/>
    <w:r w:rsidR="00D70047">
      <w:rPr>
        <w:sz w:val="14"/>
      </w:rPr>
      <w:t xml:space="preserve"> 23</w:t>
    </w:r>
    <w:r>
      <w:rPr>
        <w:sz w:val="14"/>
      </w:rPr>
      <w:t>.10.18</w:t>
    </w:r>
  </w:p>
  <w:p w14:paraId="37B29C11" w14:textId="77777777" w:rsidR="00B9056F" w:rsidRDefault="00B905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150C" w14:textId="77777777" w:rsidR="00917F7A" w:rsidRDefault="00917F7A">
      <w:r>
        <w:separator/>
      </w:r>
    </w:p>
  </w:footnote>
  <w:footnote w:type="continuationSeparator" w:id="0">
    <w:p w14:paraId="2F7A6358" w14:textId="77777777" w:rsidR="00917F7A" w:rsidRDefault="0091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0C066" w14:textId="77777777" w:rsidR="00B9056F" w:rsidRDefault="00B905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1670" w14:textId="1A76F1E5" w:rsidR="00B9056F" w:rsidRDefault="001D5836" w:rsidP="00437E6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99A044F" wp14:editId="0D1C8715">
          <wp:simplePos x="0" y="0"/>
          <wp:positionH relativeFrom="column">
            <wp:posOffset>-92710</wp:posOffset>
          </wp:positionH>
          <wp:positionV relativeFrom="page">
            <wp:posOffset>264795</wp:posOffset>
          </wp:positionV>
          <wp:extent cx="1371600" cy="800735"/>
          <wp:effectExtent l="0" t="0" r="0" b="1206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7216" behindDoc="0" locked="1" layoutInCell="1" allowOverlap="1" wp14:anchorId="14A40778" wp14:editId="54249C27">
          <wp:simplePos x="0" y="0"/>
          <wp:positionH relativeFrom="column">
            <wp:posOffset>4536440</wp:posOffset>
          </wp:positionH>
          <wp:positionV relativeFrom="paragraph">
            <wp:posOffset>-215900</wp:posOffset>
          </wp:positionV>
          <wp:extent cx="1261745" cy="554355"/>
          <wp:effectExtent l="0" t="0" r="8255" b="4445"/>
          <wp:wrapNone/>
          <wp:docPr id="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9087" w14:textId="7F24DCDE" w:rsidR="00B9056F" w:rsidRDefault="001D5836" w:rsidP="00437E6D">
    <w:pPr>
      <w:pStyle w:val="En-tte"/>
      <w:tabs>
        <w:tab w:val="clear" w:pos="4536"/>
        <w:tab w:val="clear" w:pos="9072"/>
        <w:tab w:val="center" w:pos="5954"/>
        <w:tab w:val="right" w:pos="9639"/>
      </w:tabs>
      <w:ind w:right="84"/>
    </w:pPr>
    <w:r>
      <w:rPr>
        <w:noProof/>
        <w:lang w:val="fr-CH" w:eastAsia="fr-CH"/>
      </w:rPr>
      <w:drawing>
        <wp:anchor distT="0" distB="0" distL="114300" distR="114300" simplePos="0" relativeHeight="251656192" behindDoc="0" locked="1" layoutInCell="1" allowOverlap="1" wp14:anchorId="73BF45FB" wp14:editId="39B5665D">
          <wp:simplePos x="0" y="0"/>
          <wp:positionH relativeFrom="column">
            <wp:posOffset>4989195</wp:posOffset>
          </wp:positionH>
          <wp:positionV relativeFrom="paragraph">
            <wp:posOffset>-219075</wp:posOffset>
          </wp:positionV>
          <wp:extent cx="1261745" cy="554990"/>
          <wp:effectExtent l="0" t="0" r="8255" b="381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BECA1A7" wp14:editId="7F707A51">
          <wp:simplePos x="0" y="0"/>
          <wp:positionH relativeFrom="column">
            <wp:posOffset>-13970</wp:posOffset>
          </wp:positionH>
          <wp:positionV relativeFrom="page">
            <wp:posOffset>151130</wp:posOffset>
          </wp:positionV>
          <wp:extent cx="1371600" cy="800735"/>
          <wp:effectExtent l="0" t="0" r="0" b="12065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D0D58"/>
    <w:multiLevelType w:val="hybridMultilevel"/>
    <w:tmpl w:val="BC441DC6"/>
    <w:lvl w:ilvl="0" w:tplc="3A4A604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  <w:b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2183"/>
    <w:multiLevelType w:val="hybridMultilevel"/>
    <w:tmpl w:val="C48A7196"/>
    <w:lvl w:ilvl="0" w:tplc="32CA93DE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C"/>
    <w:rsid w:val="000114B4"/>
    <w:rsid w:val="0001598D"/>
    <w:rsid w:val="00027517"/>
    <w:rsid w:val="00034D07"/>
    <w:rsid w:val="00037058"/>
    <w:rsid w:val="00070C8C"/>
    <w:rsid w:val="00072709"/>
    <w:rsid w:val="00077126"/>
    <w:rsid w:val="00086DE7"/>
    <w:rsid w:val="000A5ABD"/>
    <w:rsid w:val="000B122A"/>
    <w:rsid w:val="000B608F"/>
    <w:rsid w:val="000F1E56"/>
    <w:rsid w:val="001314DD"/>
    <w:rsid w:val="00143CCC"/>
    <w:rsid w:val="00144313"/>
    <w:rsid w:val="001453BB"/>
    <w:rsid w:val="001500CA"/>
    <w:rsid w:val="00182259"/>
    <w:rsid w:val="001835B2"/>
    <w:rsid w:val="00183918"/>
    <w:rsid w:val="001B2F85"/>
    <w:rsid w:val="001C5992"/>
    <w:rsid w:val="001D0EA4"/>
    <w:rsid w:val="001D5836"/>
    <w:rsid w:val="001D63D1"/>
    <w:rsid w:val="001E54DC"/>
    <w:rsid w:val="00245A7C"/>
    <w:rsid w:val="00273CCE"/>
    <w:rsid w:val="00285507"/>
    <w:rsid w:val="002D6128"/>
    <w:rsid w:val="00311E7D"/>
    <w:rsid w:val="003129C1"/>
    <w:rsid w:val="00316E00"/>
    <w:rsid w:val="00344692"/>
    <w:rsid w:val="00347703"/>
    <w:rsid w:val="00353A8B"/>
    <w:rsid w:val="00383488"/>
    <w:rsid w:val="0039162A"/>
    <w:rsid w:val="00396985"/>
    <w:rsid w:val="003A39AB"/>
    <w:rsid w:val="003C0750"/>
    <w:rsid w:val="003C2A21"/>
    <w:rsid w:val="003F530D"/>
    <w:rsid w:val="003F798F"/>
    <w:rsid w:val="00411032"/>
    <w:rsid w:val="00417A75"/>
    <w:rsid w:val="00427720"/>
    <w:rsid w:val="00437E6D"/>
    <w:rsid w:val="0044078B"/>
    <w:rsid w:val="00445408"/>
    <w:rsid w:val="00464012"/>
    <w:rsid w:val="00466638"/>
    <w:rsid w:val="00477E2B"/>
    <w:rsid w:val="004808E5"/>
    <w:rsid w:val="00495366"/>
    <w:rsid w:val="00495480"/>
    <w:rsid w:val="004A1699"/>
    <w:rsid w:val="004E50C0"/>
    <w:rsid w:val="004E53E5"/>
    <w:rsid w:val="004E7476"/>
    <w:rsid w:val="004F6204"/>
    <w:rsid w:val="00502EFB"/>
    <w:rsid w:val="00533EAA"/>
    <w:rsid w:val="00541B15"/>
    <w:rsid w:val="00557D61"/>
    <w:rsid w:val="0056359D"/>
    <w:rsid w:val="00563903"/>
    <w:rsid w:val="00566FB1"/>
    <w:rsid w:val="005721BD"/>
    <w:rsid w:val="00582551"/>
    <w:rsid w:val="005857CF"/>
    <w:rsid w:val="0059503E"/>
    <w:rsid w:val="005B0C9D"/>
    <w:rsid w:val="005E0AB7"/>
    <w:rsid w:val="005E7178"/>
    <w:rsid w:val="00601A66"/>
    <w:rsid w:val="00607B5C"/>
    <w:rsid w:val="006118E6"/>
    <w:rsid w:val="00620EEA"/>
    <w:rsid w:val="0062215A"/>
    <w:rsid w:val="006302A9"/>
    <w:rsid w:val="00631B75"/>
    <w:rsid w:val="00641934"/>
    <w:rsid w:val="0068026C"/>
    <w:rsid w:val="00683D45"/>
    <w:rsid w:val="006872E1"/>
    <w:rsid w:val="0069267B"/>
    <w:rsid w:val="0069288F"/>
    <w:rsid w:val="006C0BA3"/>
    <w:rsid w:val="006C6EFF"/>
    <w:rsid w:val="006C79DA"/>
    <w:rsid w:val="00734CC7"/>
    <w:rsid w:val="00736158"/>
    <w:rsid w:val="00750B69"/>
    <w:rsid w:val="00772F2A"/>
    <w:rsid w:val="00786F05"/>
    <w:rsid w:val="007C44C4"/>
    <w:rsid w:val="007E3C27"/>
    <w:rsid w:val="007E5A5E"/>
    <w:rsid w:val="008232EE"/>
    <w:rsid w:val="00833C3A"/>
    <w:rsid w:val="008408FD"/>
    <w:rsid w:val="008462DD"/>
    <w:rsid w:val="00847114"/>
    <w:rsid w:val="0085329F"/>
    <w:rsid w:val="0085732D"/>
    <w:rsid w:val="00871C37"/>
    <w:rsid w:val="00880A98"/>
    <w:rsid w:val="008902CB"/>
    <w:rsid w:val="00894F5B"/>
    <w:rsid w:val="0089661F"/>
    <w:rsid w:val="008B00C5"/>
    <w:rsid w:val="008B45A1"/>
    <w:rsid w:val="008C597F"/>
    <w:rsid w:val="008C6BB9"/>
    <w:rsid w:val="008D63B5"/>
    <w:rsid w:val="008F1C39"/>
    <w:rsid w:val="008F24C8"/>
    <w:rsid w:val="008F7F12"/>
    <w:rsid w:val="00912E65"/>
    <w:rsid w:val="00917F7A"/>
    <w:rsid w:val="009207CC"/>
    <w:rsid w:val="00942226"/>
    <w:rsid w:val="00946E8B"/>
    <w:rsid w:val="00952853"/>
    <w:rsid w:val="00974424"/>
    <w:rsid w:val="009A55C7"/>
    <w:rsid w:val="009B18EB"/>
    <w:rsid w:val="009D019F"/>
    <w:rsid w:val="009E1EFC"/>
    <w:rsid w:val="00A00F46"/>
    <w:rsid w:val="00A045B5"/>
    <w:rsid w:val="00A12065"/>
    <w:rsid w:val="00A17D36"/>
    <w:rsid w:val="00A21F96"/>
    <w:rsid w:val="00A2543E"/>
    <w:rsid w:val="00A340D0"/>
    <w:rsid w:val="00A363E0"/>
    <w:rsid w:val="00A651C7"/>
    <w:rsid w:val="00A831CC"/>
    <w:rsid w:val="00A93F47"/>
    <w:rsid w:val="00AF0D74"/>
    <w:rsid w:val="00B02AE0"/>
    <w:rsid w:val="00B10F56"/>
    <w:rsid w:val="00B17CCC"/>
    <w:rsid w:val="00B22195"/>
    <w:rsid w:val="00B22929"/>
    <w:rsid w:val="00B30E61"/>
    <w:rsid w:val="00B3548D"/>
    <w:rsid w:val="00B43C7A"/>
    <w:rsid w:val="00B46511"/>
    <w:rsid w:val="00B64E49"/>
    <w:rsid w:val="00B768B1"/>
    <w:rsid w:val="00B9056F"/>
    <w:rsid w:val="00B96494"/>
    <w:rsid w:val="00BA4994"/>
    <w:rsid w:val="00BA75CC"/>
    <w:rsid w:val="00C0588D"/>
    <w:rsid w:val="00C2233D"/>
    <w:rsid w:val="00C30FFD"/>
    <w:rsid w:val="00C63496"/>
    <w:rsid w:val="00C76A9A"/>
    <w:rsid w:val="00CB71C4"/>
    <w:rsid w:val="00CC2053"/>
    <w:rsid w:val="00CC2EA1"/>
    <w:rsid w:val="00CC4A5D"/>
    <w:rsid w:val="00CF7B65"/>
    <w:rsid w:val="00D22ADC"/>
    <w:rsid w:val="00D36404"/>
    <w:rsid w:val="00D67D09"/>
    <w:rsid w:val="00D70047"/>
    <w:rsid w:val="00D73AD7"/>
    <w:rsid w:val="00DD4E0C"/>
    <w:rsid w:val="00DD4E43"/>
    <w:rsid w:val="00DD51EC"/>
    <w:rsid w:val="00DD6B93"/>
    <w:rsid w:val="00E2749D"/>
    <w:rsid w:val="00E400E4"/>
    <w:rsid w:val="00E43478"/>
    <w:rsid w:val="00E54208"/>
    <w:rsid w:val="00E61013"/>
    <w:rsid w:val="00E70832"/>
    <w:rsid w:val="00E8021F"/>
    <w:rsid w:val="00E87227"/>
    <w:rsid w:val="00E93223"/>
    <w:rsid w:val="00E95D79"/>
    <w:rsid w:val="00EB3713"/>
    <w:rsid w:val="00EB5578"/>
    <w:rsid w:val="00ED0A47"/>
    <w:rsid w:val="00ED7538"/>
    <w:rsid w:val="00EE5523"/>
    <w:rsid w:val="00EE63F1"/>
    <w:rsid w:val="00F04808"/>
    <w:rsid w:val="00F12F4E"/>
    <w:rsid w:val="00F25E64"/>
    <w:rsid w:val="00F35AD5"/>
    <w:rsid w:val="00F367A6"/>
    <w:rsid w:val="00F41A3D"/>
    <w:rsid w:val="00F45B7D"/>
    <w:rsid w:val="00F46A0C"/>
    <w:rsid w:val="00F5225C"/>
    <w:rsid w:val="00F852AD"/>
    <w:rsid w:val="00F90B33"/>
    <w:rsid w:val="00F91C47"/>
    <w:rsid w:val="00F97D76"/>
    <w:rsid w:val="00FD1F5D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61E10"/>
  <w14:defaultImageDpi w14:val="300"/>
  <w15:docId w15:val="{9BDA4B63-BCE7-4485-A6D7-9CBD50D2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EC"/>
    <w:pPr>
      <w:spacing w:line="280" w:lineRule="atLeast"/>
    </w:pPr>
    <w:rPr>
      <w:rFonts w:ascii="Arial" w:hAnsi="Arial" w:cs="Arial"/>
      <w:lang w:eastAsia="zh-TW"/>
    </w:rPr>
  </w:style>
  <w:style w:type="paragraph" w:styleId="Titre1">
    <w:name w:val="heading 1"/>
    <w:basedOn w:val="Normal"/>
    <w:next w:val="Normal"/>
    <w:qFormat/>
    <w:rsid w:val="001F237C"/>
    <w:pPr>
      <w:keepNext/>
      <w:outlineLvl w:val="0"/>
    </w:pPr>
    <w:rPr>
      <w:b/>
      <w:bCs/>
      <w:kern w:val="32"/>
    </w:rPr>
  </w:style>
  <w:style w:type="paragraph" w:styleId="Titre2">
    <w:name w:val="heading 2"/>
    <w:basedOn w:val="Normal"/>
    <w:next w:val="Normal"/>
    <w:qFormat/>
    <w:rsid w:val="001F237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1F237C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Grilledutableau">
    <w:name w:val="Table Grid"/>
    <w:basedOn w:val="Tableau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3171F1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Normal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385127"/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F4B"/>
    <w:pPr>
      <w:spacing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43F4B"/>
    <w:rPr>
      <w:rFonts w:ascii="Lucida Grande" w:hAnsi="Lucida Grande" w:cs="Arial"/>
      <w:sz w:val="18"/>
      <w:szCs w:val="18"/>
      <w:lang w:val="de-CH" w:eastAsia="zh-TW"/>
    </w:rPr>
  </w:style>
  <w:style w:type="character" w:styleId="Lienhypertexte">
    <w:name w:val="Hyperlink"/>
    <w:rsid w:val="00BA5F9A"/>
    <w:rPr>
      <w:color w:val="0000FF"/>
      <w:u w:val="single"/>
    </w:rPr>
  </w:style>
  <w:style w:type="paragraph" w:customStyle="1" w:styleId="Default">
    <w:name w:val="Default"/>
    <w:rsid w:val="005071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 w:bidi="de-DE"/>
    </w:rPr>
  </w:style>
  <w:style w:type="character" w:customStyle="1" w:styleId="apple-converted-space">
    <w:name w:val="apple-converted-space"/>
    <w:rsid w:val="00290099"/>
  </w:style>
  <w:style w:type="character" w:styleId="Lienhypertextesuivivisit">
    <w:name w:val="FollowedHyperlink"/>
    <w:uiPriority w:val="99"/>
    <w:semiHidden/>
    <w:unhideWhenUsed/>
    <w:rsid w:val="004F46A2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502E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EFB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502EFB"/>
    <w:rPr>
      <w:rFonts w:ascii="Arial" w:hAnsi="Arial" w:cs="Arial"/>
      <w:sz w:val="24"/>
      <w:szCs w:val="24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EF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02EFB"/>
    <w:rPr>
      <w:rFonts w:ascii="Arial" w:hAnsi="Arial" w:cs="Arial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ips%20Tricks%20Logos%20und%20Karten\Corporate%20Design\UZH_Museen_Vorlagen_MSO201011\Vorlagen_UZH_Museen_MSO2011\UZH%20MUS%20D%20Korrespondenz\uzh_bg_bunt_le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uzh_bg_bunt_leer</Template>
  <TotalTime>1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Universität Zürich</Company>
  <LinksUpToDate>false</LinksUpToDate>
  <CharactersWithSpaces>2070</CharactersWithSpaces>
  <SharedDoc>false</SharedDoc>
  <HyperlinkBase/>
  <HLinks>
    <vt:vector size="120" baseType="variant">
      <vt:variant>
        <vt:i4>7274588</vt:i4>
      </vt:variant>
      <vt:variant>
        <vt:i4>33</vt:i4>
      </vt:variant>
      <vt:variant>
        <vt:i4>0</vt:i4>
      </vt:variant>
      <vt:variant>
        <vt:i4>5</vt:i4>
      </vt:variant>
      <vt:variant>
        <vt:lpwstr>file://localhost/tel/+41449352509</vt:lpwstr>
      </vt:variant>
      <vt:variant>
        <vt:lpwstr/>
      </vt:variant>
      <vt:variant>
        <vt:i4>2752604</vt:i4>
      </vt:variant>
      <vt:variant>
        <vt:i4>30</vt:i4>
      </vt:variant>
      <vt:variant>
        <vt:i4>0</vt:i4>
      </vt:variant>
      <vt:variant>
        <vt:i4>5</vt:i4>
      </vt:variant>
      <vt:variant>
        <vt:lpwstr>mailto:rolf.holderegger@wsl.ch</vt:lpwstr>
      </vt:variant>
      <vt:variant>
        <vt:lpwstr/>
      </vt:variant>
      <vt:variant>
        <vt:i4>6357107</vt:i4>
      </vt:variant>
      <vt:variant>
        <vt:i4>27</vt:i4>
      </vt:variant>
      <vt:variant>
        <vt:i4>0</vt:i4>
      </vt:variant>
      <vt:variant>
        <vt:i4>5</vt:i4>
      </vt:variant>
      <vt:variant>
        <vt:lpwstr>mailto:felix.gugerli@wsl.ch</vt:lpwstr>
      </vt:variant>
      <vt:variant>
        <vt:lpwstr/>
      </vt:variant>
      <vt:variant>
        <vt:i4>6291545</vt:i4>
      </vt:variant>
      <vt:variant>
        <vt:i4>24</vt:i4>
      </vt:variant>
      <vt:variant>
        <vt:i4>0</vt:i4>
      </vt:variant>
      <vt:variant>
        <vt:i4>5</vt:i4>
      </vt:variant>
      <vt:variant>
        <vt:lpwstr>mailto:Rebecca.kurz@systbot.uzh.ch</vt:lpwstr>
      </vt:variant>
      <vt:variant>
        <vt:lpwstr/>
      </vt:variant>
      <vt:variant>
        <vt:i4>917536</vt:i4>
      </vt:variant>
      <vt:variant>
        <vt:i4>21</vt:i4>
      </vt:variant>
      <vt:variant>
        <vt:i4>0</vt:i4>
      </vt:variant>
      <vt:variant>
        <vt:i4>5</vt:i4>
      </vt:variant>
      <vt:variant>
        <vt:lpwstr>mailto:tim.paape@ieu.uz.ch</vt:lpwstr>
      </vt:variant>
      <vt:variant>
        <vt:lpwstr/>
      </vt:variant>
      <vt:variant>
        <vt:i4>2293880</vt:i4>
      </vt:variant>
      <vt:variant>
        <vt:i4>18</vt:i4>
      </vt:variant>
      <vt:variant>
        <vt:i4>0</vt:i4>
      </vt:variant>
      <vt:variant>
        <vt:i4>5</vt:i4>
      </vt:variant>
      <vt:variant>
        <vt:lpwstr>mailto:elodiesantiago@hotmail.com</vt:lpwstr>
      </vt:variant>
      <vt:variant>
        <vt:lpwstr/>
      </vt:variant>
      <vt:variant>
        <vt:i4>5505060</vt:i4>
      </vt:variant>
      <vt:variant>
        <vt:i4>15</vt:i4>
      </vt:variant>
      <vt:variant>
        <vt:i4>0</vt:i4>
      </vt:variant>
      <vt:variant>
        <vt:i4>5</vt:i4>
      </vt:variant>
      <vt:variant>
        <vt:lpwstr>mailto:Anna.poncet@hotmail.com</vt:lpwstr>
      </vt:variant>
      <vt:variant>
        <vt:lpwstr/>
      </vt:variant>
      <vt:variant>
        <vt:i4>4325385</vt:i4>
      </vt:variant>
      <vt:variant>
        <vt:i4>12</vt:i4>
      </vt:variant>
      <vt:variant>
        <vt:i4>0</vt:i4>
      </vt:variant>
      <vt:variant>
        <vt:i4>5</vt:i4>
      </vt:variant>
      <vt:variant>
        <vt:lpwstr>mailto:Florian.boucher@systbot.uzh.ch</vt:lpwstr>
      </vt:variant>
      <vt:variant>
        <vt:lpwstr/>
      </vt:variant>
      <vt:variant>
        <vt:i4>3276873</vt:i4>
      </vt:variant>
      <vt:variant>
        <vt:i4>9</vt:i4>
      </vt:variant>
      <vt:variant>
        <vt:i4>0</vt:i4>
      </vt:variant>
      <vt:variant>
        <vt:i4>5</vt:i4>
      </vt:variant>
      <vt:variant>
        <vt:lpwstr>mailto:timo.dambach@uzh.ch</vt:lpwstr>
      </vt:variant>
      <vt:variant>
        <vt:lpwstr/>
      </vt:variant>
      <vt:variant>
        <vt:i4>5898272</vt:i4>
      </vt:variant>
      <vt:variant>
        <vt:i4>6</vt:i4>
      </vt:variant>
      <vt:variant>
        <vt:i4>0</vt:i4>
      </vt:variant>
      <vt:variant>
        <vt:i4>5</vt:i4>
      </vt:variant>
      <vt:variant>
        <vt:lpwstr>mailto:oliver.subotic@uzh.ch</vt:lpwstr>
      </vt:variant>
      <vt:variant>
        <vt:lpwstr/>
      </vt:variant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http://www.secretgardens.ch/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mailto:herbert.frei@bluewin.ch</vt:lpwstr>
      </vt:variant>
      <vt:variant>
        <vt:lpwstr/>
      </vt:variant>
      <vt:variant>
        <vt:i4>8257653</vt:i4>
      </vt:variant>
      <vt:variant>
        <vt:i4>-1</vt:i4>
      </vt:variant>
      <vt:variant>
        <vt:i4>1085</vt:i4>
      </vt:variant>
      <vt:variant>
        <vt:i4>1</vt:i4>
      </vt:variant>
      <vt:variant>
        <vt:lpwstr>Gesser_kleiner_pos</vt:lpwstr>
      </vt:variant>
      <vt:variant>
        <vt:lpwstr/>
      </vt:variant>
      <vt:variant>
        <vt:i4>8257653</vt:i4>
      </vt:variant>
      <vt:variant>
        <vt:i4>-1</vt:i4>
      </vt:variant>
      <vt:variant>
        <vt:i4>1086</vt:i4>
      </vt:variant>
      <vt:variant>
        <vt:i4>1</vt:i4>
      </vt:variant>
      <vt:variant>
        <vt:lpwstr>Gesser_kleiner_pos</vt:lpwstr>
      </vt:variant>
      <vt:variant>
        <vt:lpwstr/>
      </vt:variant>
      <vt:variant>
        <vt:i4>8257653</vt:i4>
      </vt:variant>
      <vt:variant>
        <vt:i4>-1</vt:i4>
      </vt:variant>
      <vt:variant>
        <vt:i4>1087</vt:i4>
      </vt:variant>
      <vt:variant>
        <vt:i4>1</vt:i4>
      </vt:variant>
      <vt:variant>
        <vt:lpwstr>Gesser_kleiner_pos</vt:lpwstr>
      </vt:variant>
      <vt:variant>
        <vt:lpwstr/>
      </vt:variant>
      <vt:variant>
        <vt:i4>8257653</vt:i4>
      </vt:variant>
      <vt:variant>
        <vt:i4>-1</vt:i4>
      </vt:variant>
      <vt:variant>
        <vt:i4>1090</vt:i4>
      </vt:variant>
      <vt:variant>
        <vt:i4>1</vt:i4>
      </vt:variant>
      <vt:variant>
        <vt:lpwstr>Gesser_kleiner_pos</vt:lpwstr>
      </vt:variant>
      <vt:variant>
        <vt:lpwstr/>
      </vt:variant>
      <vt:variant>
        <vt:i4>6291554</vt:i4>
      </vt:variant>
      <vt:variant>
        <vt:i4>-1</vt:i4>
      </vt:variant>
      <vt:variant>
        <vt:i4>1091</vt:i4>
      </vt:variant>
      <vt:variant>
        <vt:i4>1</vt:i4>
      </vt:variant>
      <vt:variant>
        <vt:lpwstr>Logo Liz Pfade</vt:lpwstr>
      </vt:variant>
      <vt:variant>
        <vt:lpwstr/>
      </vt:variant>
      <vt:variant>
        <vt:i4>8257653</vt:i4>
      </vt:variant>
      <vt:variant>
        <vt:i4>-1</vt:i4>
      </vt:variant>
      <vt:variant>
        <vt:i4>1092</vt:i4>
      </vt:variant>
      <vt:variant>
        <vt:i4>1</vt:i4>
      </vt:variant>
      <vt:variant>
        <vt:lpwstr>Gesser_kleiner_pos</vt:lpwstr>
      </vt:variant>
      <vt:variant>
        <vt:lpwstr/>
      </vt:variant>
      <vt:variant>
        <vt:i4>8257653</vt:i4>
      </vt:variant>
      <vt:variant>
        <vt:i4>-1</vt:i4>
      </vt:variant>
      <vt:variant>
        <vt:i4>1093</vt:i4>
      </vt:variant>
      <vt:variant>
        <vt:i4>1</vt:i4>
      </vt:variant>
      <vt:variant>
        <vt:lpwstr>Gesser_kleiner_pos</vt:lpwstr>
      </vt:variant>
      <vt:variant>
        <vt:lpwstr/>
      </vt:variant>
      <vt:variant>
        <vt:i4>8257653</vt:i4>
      </vt:variant>
      <vt:variant>
        <vt:i4>-1</vt:i4>
      </vt:variant>
      <vt:variant>
        <vt:i4>1094</vt:i4>
      </vt:variant>
      <vt:variant>
        <vt:i4>1</vt:i4>
      </vt:variant>
      <vt:variant>
        <vt:lpwstr>Gesser_kleiner_pos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Alex Bernhard</dc:creator>
  <cp:keywords/>
  <dc:description>Vorlage uzh_mus_brief_mit_absender_d MSO2010/2011 v1 01.09.2011</dc:description>
  <cp:lastModifiedBy>Commission suisse conservation des plantes cultivées</cp:lastModifiedBy>
  <cp:revision>2</cp:revision>
  <cp:lastPrinted>2018-10-29T10:44:00Z</cp:lastPrinted>
  <dcterms:created xsi:type="dcterms:W3CDTF">2018-11-29T11:57:00Z</dcterms:created>
  <dcterms:modified xsi:type="dcterms:W3CDTF">2018-11-29T11:57:00Z</dcterms:modified>
</cp:coreProperties>
</file>